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7a02" w14:textId="2467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апреля 2024 года № 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некоторые решения Министерства здравоохранения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Исключить: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9 июня 2023 года № 328 "Об утверждении квалификационных требований к административным государственным должностям корпуса "Б" Комитета санитарно-эпидемиологического контроля Министерства здравоохранения Республики Казахстан и его территориальных подразделений";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17 ноября 2020 года № 734 "Об утверждении квалификационных требований к административным государственным должностям корпуса "Б".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персоналом Министерства здравоохранения Республики Казахстан в течение пяти рабочих дней со дня принятия настоящего приказа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здравоохранения Республики Казахстан Абдильдина Б.С.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