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efd3" w14:textId="834e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услуги, реализуемые субъектом специального права по развитию инфраструктуры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апреля 2024 года № 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услуги, реализуемые субъектом специального права по развитию инфраструктуры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Альназарова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_________  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специального права по развитию инфраструктуры здравоохранения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услугу, без учета НДС, тенге*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развитию инфраструктуры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медицинскому планированию объектов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медицинскому проектированию объектов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реализации инвестиционных проектов в области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3 279,5</w:t>
            </w:r>
          </w:p>
        </w:tc>
      </w:tr>
    </w:tbl>
    <w:p>
      <w:pPr>
        <w:spacing w:after="0"/>
        <w:ind w:left="0"/>
        <w:jc w:val="both"/>
      </w:pPr>
      <w:bookmarkStart w:name="z22" w:id="9"/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НДС – налог на добавленную стоимость.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