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d5c5" w14:textId="0c2d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29 марта 2024 года № 71 "Об определении порядка и условий установления стимулирующих надбавок к должностным окладам работников организаций,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апреля 2024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29 марта 2024 года № 71 "Об определении порядка и условий установления стимулирующих надбавок к должностным окладам работников организаций, финансируемых из областного бюджета"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Казахстан"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 и распространяется на правоотношения, возникшие с 1 января 2024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установления стимулирующих надбавок к должностным окладам работников организаций, финансируемых из областного бюджета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условия установления стимулирующих надбавок к должностным окладам работников организаций, финансируемых из областного бюджета разработан на основании подпункта 3) пункта 5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определяет порядок и условия установления стимулирующих надбавок к должностным окладам работников организаций, финансируемых из областного бюджета.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подпунктом 37) пункта 1 статьи 1 Трудового кодекса Республики Казахстан заработная плата 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установления стимулирующих надбавок к должностным окладам работников организаций, финансируемых из областного бюджета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Стимулирующие надбавки являются выплатами, устанавливаемыми с целью мотивирования персонала.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Стимулирующие надбавки к должностным окладам работников бюджетных организаций являются дополнительными выплатами к уже имеющимся видам материальной помощи и стимулирующих выплат, предусмотренных Трудовым кодексом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стимулирующих надбавок к должностным окладам работников не является основанием для прекращения выплаченных видов стимулирования труда работников (премии, доплаты, надбавки за совмещение должностей, за расширение зоны покрытия, сверхурочные и другие).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стимулирующих надбавок к должностным окладам работников осуществляется ежемесячно в течение календарного года.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Стимулирующие надбавки могут быть пересмотрены на ежегодной основе, исходя из анализа основных показателей оплаты труда, возможностей бюджета и в случае изменения законодательства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Стимулирующие надбавки не выплачиваются: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нахождения работника на испытательном сроке;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неснятого дисциплинарного взыскания;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проработавшим в организации менее одного месяца;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исполнения функций соответствующей категории должности;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временной нетрудоспособности работника;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отпуска без сохранения заработной платы;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учебного отпуска;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отпуска в связи с беременностью и рождением ребенка (детей), усыновлением (удочерением) новорожденного ребенка (детей);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отпуска без сохранения заработной платы по уходу за ребенком до достижения им возраста трех лет.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Источником финансирования выплат стимулирующих надбавок к должностному окладу работников бюджетных организаций является областной бюджет Северо-Казахстанской области.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Стимулирующие надбавки к должностным окладам работников организаций, финансируемых из областного бюджета, устанавливаются по решению маслихата Северо-Казахстанской области по категориям, указанным в приложениях 1, 2, 3 и 4 к настоящему порядку и условию установления стимулирующих надбавок к должностным окладам работников организаций, финансируемых из областного бюджета.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установления стимулирующих надбавок к должностным окладам работников организаций, финансируемых из областного бюджета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Администратором бюджетной программы на основании установленного размера стимулирующих надбавок формируется потребность в дополнительных бюджетных средствах и направляется бюджетная заявка в местный уполномоченный орган по бюджетному планированию.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Местный уполномоченный орган по бюджетному планированию в соответствии с требованиями Бюджетного законодательства Республики Казахстан выносит на рассмотрение областной бюджетной комиссии дополнительную потребность по стимулирующим надбавкам.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выделении бюджетных средств на стимулирующие надбавки к должностным окладам работников организаций, финансируемых из областного бюджета, руководителем организации издается приказ о выплате работникам стимулирующих надбавок на основании письменного представления руководителей структурных подразделений (далее – Представление).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в результате рассмотрения Представления согласовывает в течение 10 рабочих дней со дня его регистрации либо отказывает в течение 5 рабочих дней со дня регистрации с обоснованием причин отказа в установлении стимулирующей надбавки к должностному окладу. Работник уведомляется об отказе в течение 2 рабочих дней после вынесения решения.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отказа в выплате работникам стимулирующих надбавок являются условия, указанные в пункте 8.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Представлении указываются фамилия и должность работника, размер стимулирующей надбавки и сведения об отсутствии дисциплинарного взыскания.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 должностным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окладам работников организаций,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подведомственных учреждений (за исключением государственного учреждения "Департамент полиции Северо-Казахстанской области Министерства внутренних дел Республики Казахстан", подведомственных учреждений коммунального государственного учреждения "Управление образования акимата Северо-Казахстанской области" и коммунального государственного учреждения "Управление здравоохранения акимата Северо-Казахстанской области"), финансируемых из областного бюджета, относящихся к блоку D (вспомогательный персонал) и рабочих (квалификационный разряд)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патрульной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секретарь-машинист (референт)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(моторист) водонасосной 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плодоовощей и картофеля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хлеба, рабочий кухни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по вывозу нечистот из твердых осадков из выгребных 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(уборщица)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одежды и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санитарка-палатная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по наблюдению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по уходу (в палатах паллиативной помощи)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 и обслуживанию зданий и сооружений (столяр, плотник)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санитарка-уборщица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по ремонту одежды и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санитарка-ваннщица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музейный смотритель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технолог-портной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спецодежды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билетный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пожарный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плотник-столяр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сцены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оборудованию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контролер-регистратор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зданий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холодильного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веломеханик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ледозаливочной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котельной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 оборудования звуковой или трансляционной или дизельной техники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отлову бродячих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звукового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диспетчер, диспетчер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производственных и служебных помещений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(вахтер)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озеленению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аккумуляторщик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газоэлектросварщик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шиномонтажник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руководителя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склада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сторож-вахтер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котельной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администратор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ремонтник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 должностным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окладам работников организаций,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"Хозяйственное управление" коммунального государственного учреждения "Аппарат акима Северо-Казахстанской области"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 должностным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окладам работников организаций,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"Центр анализа и развития межконфессиональных отношений" коммунального государственного учреждения "Управление по делам религий акимата Северо-Казахстанской области"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религиовед-консультант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 (арабский, турецкий, узбекский, уйгурский, таджикский)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эксперт-аналитик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 должностным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окладам работников организаций,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"Аппарат акима Северо-Казахстанской области", коммунального государственного учреждения "Аппарат Северо-Казахстанского областного маслихата", государственного учреждения "Ревизионная комиссия по Северо-Казахстанской области", коммунального государственного учреждения "Управление здравоохранения акимата Северо-Казахстанской области", коммунального государственного учреждения "Управление природных ресурсов и регулирования природопользования акимата Северо-Казахстанской области", коммунального государственного учреждения "Управление координации занятости и социальных программ акимата Северо-Казахстанской области", коммунального государственного учреждения "Управление финансов акимата Северо-Казахстанской области",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"Управление внутренней политики акимата Северо-Казахстанской области", коммунального государственного учреждения "Управление предпринимательства и индустриально-инновационного развития акимата Северо-Казахстанской области", коммунального государственного учреждения "Управление пассажирского транспорта и автомобильных дорог акимата Северо-Казахстанской области", коммунального государственного учреждения "Управление по делам религий акимата Северо-Казахстанской области", коммунального государственного учреждения "Управление энергетики и жилищно-коммунального хозяйства акимата Северо-Казахстанской области", коммунального государственного учреждения "Управление физической культуры и спорта акимата Северо-Казахстанской области", коммунального государственного учреждения "Управление строительства, архитектуры и градостроительства акимата Северо-Казахстанской области", коммунального государственного учреждения "Управление государственной инспекции труда акимата Северо-Казахстанской области", коммунального государственного учреждения "Управление государственных закупок акимата Северо-Казахстанской области", коммунального государственного учреждения "Управление ветеринарии акимата Северо-Казахстанской области", коммунального государственного учреждения "Управление экономики акимата Северо-Казахстанской области", коммунального государственного учреждения "Управление государственного архитектурно-строительного контроля и лицензирования акимата Северо-Казахстанской области", коммунального государственного учреждения "Управление сельского хозяйства и земельных отношений акимата Северо-Казахстанской области", коммунального государственного учреждения "Управление цифровых технологий акимата Северо-Казахстанской области", коммунального государственного учреждения "Управление культуры, развития языков и архивного дела акимата Северо-Казахстанской области", финансируемых из областного бюджета относящихся, к блокам С (административный персонал), D (вспомогательный персонал) и рабочих (квалификационный разряд)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общественной приемной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(пропускного режима, бюро пропусков)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делопроизводству (по контролю за исполнением поручений), делопроизводитель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 (программ)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копировально-множительных машин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по переводу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общественного совета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руководителя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