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0f25" w14:textId="cdd0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7 октября 2020 года № 48/13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Северо-Казахстанской области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15 февраля 2024 года № 11/2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Северо-Казахстанской области при амбулаторном лечении бесплатно" от 7 октября 2020 года № 48/13 (зарегистрировано в Реестре государственной регистрации нормативных правовых актов под № 6585)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 № 11/2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48/13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предоставляемый гарантированный объем бесплатной медицинской помощи, в том числе лекарственные средства, специализированные лечебные продукты, медицинские изделия, отдельным категориям граждан Северо-Казахстанской области при амбулаторном лечении бесплатно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средств, медицинских изделий, специализированных лечебных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форма), медицинских изделий, специализированных лечебных продуктов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Адалимумаб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Цефтазидим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Грануломатоз Вегенера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у детей, фиброз и цирроз печени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Колистиметат натрия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гемолитико-уремический синдром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трансплантации почки от кадавра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двигательгого неврона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Вандетаниб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Медицинские изделия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трансплантации почки от кадавра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Специализированные лечебные продукты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Кахексия центрального генеза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язвенный колит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