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3d64" w14:textId="29e3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стимулирующих надбавок к должностным окладам работников организаций, финансируемых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29 марта 2024 года № 12/4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стимулирующие надбавки к должностным окладам работников организаций, финансируемых из областного бюджета, в порядке и условиях определенным местным исполнительным органом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правоотношения, возникшие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Северо-Казахстанского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12/4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Стимулирующие надбавки к должностным окладам работников подведомственных учреждений (за исключением государственного учреждения "Департамент полиции Северо-Казахстанской области Министерство внутренних дел Республики Казахстан"; подведомственных учреждений коммунального государственного учреждения "Управление образования акимата Северо-Казахстанской области" и коммунального государственного учреждения "Управление здравоохранения акимата Северо-Казахстанской области") финансируемых из областного бюджета относящихся к блоку D (вспомогательный персонал) и рабочих (квалификационный разряд)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должностей (наименования)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надбавки к должностному окладу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патрульной машины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пожарной машины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Секретарь-машинист (референт)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посуды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(моторист) водонасосной станции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плодоовощей и картофеля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хлеба, рабочий кухни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Возчик по вывозу нечистот из твердых осадков из выгребных 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текущему ремонту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(уборщица)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стирке одежды и белья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Сестра-хозяйка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Санитарка-палатная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по наблюдению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по уходу (в палатах паллиативной помощи)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текущему ремонту и обслуживанию зданий и сооружений (столяр, плотник)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Санитарка-уборщица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Буфетчица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 по ремонту одежды и белья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Санитарка-ваннщица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Рабочие, занятые на обслуживании котлов, работающих на газообразном, жидком и твердом топливе, электронагреве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Музейный смотритель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Суфлер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Технолог-портной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стирке спецодежды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 билетный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и текущему ремонту зданий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пожарный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Плотник-столяр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сцены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оборудованию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стиральной машины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воспитателя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Контролер-регистратор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зданий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Кастелянша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и ремонту зданий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холодильного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Веломеханик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ледозаливочной машины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котельной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обслуживанию оборудования звуковой или трансляционной или дизельной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отлову бродячих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печи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Подсобный рабочий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звукового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диспетчер, диспетчер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служебных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производственных и служебных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 (вахтер)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Гардеробщик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озеленению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аккумуляторщик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Газоэлектросварщик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шиномонтажник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руководителя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Сторож-вахтер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котельной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администратор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ремонтник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12/4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Стимулирующие надбавки к должностным окладам работников коммунального государственного учреждения "Хозяйственное управление" коммунального государственного учреждения "Аппарат акима Северо-Казахстанской области"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должностей (наименования)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надбавки к должностному окладу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12/4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Стимулирующие надбавки к должностным окладам работников коммунального государственного учреждения "Центр анализа и развития межконфессиональных отношений" коммунального государственного учреждения "Управление по делам религий акимата Северо-Казахстанской области"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должностей (наименования)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надбавки к должностному окладу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Религиовед-консультант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 (арабский, турецкий, узбекский, уйгурский, таджикский)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Эксперт-аналитик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12/4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Стимулирующие надбавки к должностным окладам работников коммунального государственного учреждения "Аппарат акима Северо-Казахстанской области", коммунального государственного учреждения "Аппарат Северо-Казахстанского областного маслихата", государственного учреждения "Ревизионная комиссия по Северо-Казахстанской области", коммунального государственного учреждения "Управление здравоохранения акимата Северо-Казахстанской области", коммунального государственного учреждения "Управление природных ресурсов и регулирования природопользования акимата Северо-Казахстанской области", коммунального государственного учреждения "Управление координации занятости и социальных программ акимата Северо-Казахстанской области", коммунального государственного учреждения "Управление финансов акимата Северо-Казахстанской области",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Уалихановского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района Шал акына"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"Управление внутренней политики акимата Северо-Казахстанской области", коммунального государственного учреждения "Управление предпринимательства и индустриально-инновационного развития акимата Северо-Казахстанской области", коммунального государственного учреждения "Управление пассажирского транспорта и автомобильных дорог акимата Северо-Казахстанской области", коммунального государственного учреждения "Управление по делам религии акимата Северо-Казахстанской области", коммунального государственного учреждения "Управление энергетики и жилищно-коммунального хозяйства акимата Северо-Казахстанской области", коммунального государственного учреждения "Управление физической культуры и спорта акимата Северо-Казахстанской области", коммунального государственного учреждения "Управление строительства, архитектуры и градостроительства акимата Северо-Казахстанской области", коммунального государственного учреждения "Управление государственной инспекции труда акимата Северо-Казахстанской области", коммунального государственного учреждения "Управление государственных закупок акимата Северо-Казахстанской области", коммунального государственного учреждения "Управление ветеринарии акимата Северо-Казахстанской области", коммунального государственного учреждения "Управление экономики акимата Северо-Казахстанской области", коммунального государственного учреждения "Управление государственного архитектурно-строительного контроля и лицензирования акимата Северо-Казахстанской области", коммунального государственного учреждения "Управление сельского хозяйства и земельных отношений акимата Северо-Казахстанской области", коммунального государственного учреждения "Управление цифровых технологий акимата Северо-Казахстанской области", коммунального государственного учреждения "Управление культуры, развития языков и архивного дела акимата Северо-Казахстанской области" финансируемых из областного бюджета относящихся к блокам С (административный персонал), D (вспомогательный персонал) и рабочих (квалификационный разряд)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должностей (наименования)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надбавки к должностному окладу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общественной приемной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(пропускного режима, бюро пропусков)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акима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делопроизводству (по контролю за исполнением поручений), делопроизводитель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 (программ)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копировально-множительных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Подсобный рабочий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по переводу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общественного совета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руководителя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служебных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