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893b" w14:textId="6bc8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Северо-Казахстанской области от 19 мая 2022 года № 114 "Об утверждении Положения о коммунальном государственном учреждении "Управление физической культуры и спорта акимата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 апреля 2024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19 мая 2022 года № 114 "Об утверждении Положения о коммунальном государственном учреждении "Управление физической культуры и спорта акимата Северо-Казахстанской области"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коммунальном государственном учреждении "Управление физической культуры и спорта акимата Северо-Казахстанской области",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обеспечивает систематическую работу в сфере медиации.".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Северо-Казахстанской области" в установленном законодательством Республики Казахстан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известить регистрирующий орган о внесенном дополнении в срок, установленный законодательством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постановление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