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25e0" w14:textId="aef2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Аккайынского района Северо-Казахстанской области от 27 декабря 2023 года № 12-2 "Об утверждении бюджета Аккайынского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15 марта 2024 года № 15-1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Аккайынского района на 2024-2026 годы" от 27 декабря 2023 года № 12-2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Аккайынского района на 2024 - 2026 годы согласно приложениям 1, 2 и 3 к настоящему решению соответственно, в том числе на 2024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5625081,9 тысяч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1345164,6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15453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26000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4238464,3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5773934,1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48764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-83070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34306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- 197616,2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-0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197616,2 тысяч тенге: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83070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34306,2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148852,4 тысяч тенге.";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исключить;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новой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акцизы на: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табачные изделия, произведенные на территории Республики Казахстан;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легковые автомобили (кроме автомобилей с ручным управлением или адаптером ручного управления, специально предназначенных для лиц с инвалидностью), произведенные на территории Республики Казахстан;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авиационного), дизельное топливо, газохол, бензанол, нефрас, смеси легких углеводородов и экологическое топливо;";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Предусмотреть расходы бюджета района за счет свободных остатков бюджетных средств, сложившихся на начало финансового года и возврата неиспользованных (недоиспользованных) в 2023 году целевых трансфертов из областного и республиканского бюджета, согласно приложению 5.";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</w:t>
            </w:r>
          </w:p>
        </w:tc>
      </w:tr>
    </w:tbl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2024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5625081,9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1345164,6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694403,6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694403,6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4238464,3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4238461,7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4238461,7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5773934,1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1145074,8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868094,1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801145,6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708839,3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591189,9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1305990,3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1278478,3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1278478,3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1251204,3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480260,3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136372,3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 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37179,8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37179,8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37179,8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37179,8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их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-197616,2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</w:t>
            </w:r>
          </w:p>
        </w:tc>
      </w:tr>
    </w:tbl>
    <w:bookmarkStart w:name="z7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района за счет свободных остатков бюджетных средств, сложившихся на начало финансового года и возврата неиспользованных (недоиспользованных) в 2023 году целевых трансфертов из областного и республиканского бюджета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