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f7aa" w14:textId="7d5f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13-3 "Об утверждении бюджета Власовского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марта 2024 года № 15-10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2024-2026 годы" от 29 декабря 2023 года № 13-3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Власовского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111521,6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101798,6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113711,6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