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431a" w14:textId="0c44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29 декабря 2023 года № 13-4 "Об утверждении бюджета Григорьевского сельского округа Аккайынского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27 марта 2024 года № 15-11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Григорьевского сельского округа Аккайынского района на 2024-2026 годы" от 29 декабря 2023 года № 13-4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Григорьевского сельского округа Аккайынского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 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305080,7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- 7357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297470,7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306044,8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- 964,1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- 964,1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964,1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13-4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