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579a" w14:textId="def5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29 декабря 2023 года № 13-12 "Об утверждении бюджета сельского округа Шагалалы Аккайынского района на 2024 -2026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27 марта 2024 года № 15-15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сельского округа Шагалалы Аккайынского района на 2024-2026 годы" от 29 декабря 2023 года № 13-12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"1. Утвердить бюджет сельского округа Шагалалы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67666,4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9998,0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57668,4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69746,5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-2080,1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2080,1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2080,1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13-12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