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f659" w14:textId="85bf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29 декабря 2023 года № 13-3 "Об утверждении бюджета Власовского сельского округа Аккайынского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10 июня 2024 года № 17-22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Власовского сельского округа Аккайынского района на 2024-2026 годы" от 29 декабря 2023 года № 13-3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Власовского сельского округа Аккайынского района на 2024-2026 годы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98091,1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11012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- 511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86568,1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101525,4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- 3434,3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- 3434,3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3434,3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Аккайынского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13-3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Власовского сельского округа Аккайынского района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