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28e66" w14:textId="c428e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Аккайынского района Северо-Казахстанской области от 29 декабря 2023 года №13-4 "Об утверждении бюджета Григорьевского сельского округа Аккайынского района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Аккайынского района Северо-Казахстанской области от 10 июня 2024 года № 17-23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Аккайынского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Аккайынского района Северо-Казахстанской области "Об утверждении бюджета Григорьевского сельского округа Аккайынского района на 2024-2026 годы" от 29 декабря 2023 года № 13-4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Григорьевского сельского округа Аккайынского района на 2024-2026 годы согласно приложениям 1, 2 и 3 к настоящему решению соответственно, в том числе на 2024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134757,1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- 7357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- 253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127147,1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136920,3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государства-0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- 2163,2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5-1) ненефтяной дефицит (профицит) бюджета – 0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- 2163,2 тысяч тенге: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2163,2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Аккайынского района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 E. Жакенов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Аккайынского района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июня 2024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17-23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Аккайынского района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13-4</w:t>
            </w:r>
          </w:p>
        </w:tc>
      </w:tr>
    </w:tbl>
    <w:bookmarkStart w:name="z3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Григорьевского сельского округа Аккайынского района на 2024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134757,1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127147,1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127147,1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127147,1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136920,3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37647,4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37647,4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37647,4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36383,4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-2163,2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5-1) Ненефтяной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