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ea251" w14:textId="c2ea2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29 декабря 2023 года № 13-5 "Об утверждении бюджета Ивановского сельского округа Аккайынского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10 июня 2024 года № 17-24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Ивановского сельского округа Аккайынского района на 2024-2026 годы" от 29 декабря 2023 года № 13-5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Ивановского сельского округа Аккайынского района на 2024-2026 годы согласно приложениям 1, 2 и 3 к настоящему решению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44991,4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4254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40737,4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45688,4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- 697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- 697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697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Аккайынского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Аккайынского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13-5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Ивановского сельского округа Аккайынского района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