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d69d5b" w14:textId="3d69d5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Айыртауского районного маслихата от 26 декабря 2023 года № 8-11-13 "Об утверждении бюджета Имантауского сельского округа Айыртауского района на 2024-2026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Айыртауского районного маслихата Северо-Казахстанской области от 30 мая 2024 года № 8-16-5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Айыртауский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Айыртауского районного маслихата "Об утверждении бюджета Имантауского сельского округа Айыртауского района на 2024-2026 годы" от 26 декабря 2023 года № 8-11-13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Имантауского сельского округа Айыртауского района на 2024-2026 годы согласно приложениям 1, 2 и 3 к настоящему решению соответственно, в том числе на 2024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98 470,2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-15 424,5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627,0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82 418,7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99 744,4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- 1 274,2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1 274,2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1 274,2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Учесть целевые трансферты передаваемые из районного бюджета в бюджет сельского округа на 2024 год в сумме 28 394,7 тысяч тенге.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Распределение указанных целевых трансфертов из районного бюджета определяется решением акима сельского округа о реализации решения Айыртауского районного маслихата об утверждении бюджета Имантауского сельского округа на 2024-2026 годы."; 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2024 года.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Айыртауского районного маслихата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Абулкаирова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Айыртауского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мая 2024 года № 8-16-5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Айыртауского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 № 8-11-13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Бюджет Имантауского сельского округа Айыртауского района на 2024 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98 470,2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15 424,5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3 622,0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3 622,0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10 852,5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10 267,5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82 418,7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82 418,7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82 418,7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99 744,4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53 296,6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53 296,6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48 783,6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44 609,4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44 609,4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34 915,4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6 810,0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1 337,8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1 337,8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1 337,8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 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-1 274,2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1 274,2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1 274,2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1 274,2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1 274,2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