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9b8a" w14:textId="5739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26 декабря 2023 года № 8-11-17 "Об утверждении бюджета Константиновского сельского округа Айыртауского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марта 2024 года № 8-12-17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бюджета Константиновского сельского округа Айыртауского района на 2024-2026 годы" от 26 декабря 2023 года № 8-11-17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Константиновского сельского округа Айыртауского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51 004,0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41 704,0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53 705,6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- 2 701,6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2 701,6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2 701,6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целевые трансферты передаваемые из районного бюджета в бюджет сельского округа на 2024 год в сумме 22 949,0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2024-2026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5-2 следующего содержания: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целевые трансферты передаваемые из областного бюджета в бюджет сельского округа на 2024 год в сумме 1 000,0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2024-2026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8-12-17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8-11-17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Константиновского сельского округа Айыртауского района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аввтомобильных дорог в городах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- 2 701,6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2 701,6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2 701,6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2 701,6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8-12-17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8-11-17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2024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аввтомобильных дорог в городах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