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012f" w14:textId="fe60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26 декабря 2023 года № 8-11-21 "Об утверждении бюджета Украинского сельского округа Айыртауского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5 марта 2024 года № 8-12-21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Украинского сельского округа Айыртауского района на 2024-2026 годы" от 26 декабря 2023 года № 8-11-21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Украинского сельского округа Айыртауского района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69 195,0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59 895,0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71 375,2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- 2 180,2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2 180,2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2 180,2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 8-12-21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№8-11-21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Украинского сельского округа Айыртауского района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71 375,2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 8-12-21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8-11-21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2024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