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c6de7" w14:textId="2cc6d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Акжарского районного маслихата от 27 декабря 2023 года № 13-13 "Об утверждении бюджета Кишикаройского сельского округа Акжарского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30 апреля 2024 года № 18-6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"Об утверждении бюджета Кишикаройского сельского округа Акжарского района на 2024-2026 годы от 27 декабря 2023 года №13-13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Кишикаройского сельского округа Акжарского района на 2024-2026 годы согласно приложениям 1, 2 и 3 к настоящему решению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186234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5300тысяч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546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–180388 тысяч тенге;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186720,2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-486,2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486,2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486,2 тысяч тенге.";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Предусмотреть расходы бюджета сельского округа за счет свободных остатков бюджетных средств, сложившихся на начало финансового года и возврата целевых трансфертов районного и областного бюджетов, неиспользованных (недоиспользованных) в 2023 году, согласно приложению 2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сумм свободных остатков бюджетных средств, сложившихся на начало финансового года и возврата целевых трансфертов районного и областного бюджетов, неиспользованных (недоиспользованных) в 2023 году определяется решением акима Кишикаройского сельского округа Акжарского района Северо-Казахстанской области "О реализации решения Акжарского районного маслихата "Об утверждении бюджета Кишикаройского сельского округа Акжарского района на 2024-2026 годы.";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2024 года № 18-6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годав № 13-13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Кишикаройского сельского округа Акжарского района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2024 года № 18-6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13-13</w:t>
            </w:r>
          </w:p>
        </w:tc>
      </w:tr>
    </w:tbl>
    <w:bookmarkStart w:name="z4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свободных остатков бюджетных средств на 2024 год, сложившихся на начало финансового года и возврата целевых трансфертов областного бюджетов, неиспользованных (недоиспользованных) в 2023 году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