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deac" w14:textId="8eed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от 27 декабря 2023 года № 13-19 "Об утверждении бюджета Талшыкского сельского округа Акжарского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30 апреля 2024 года № 18-12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Талшыкского сельского округа Акжарского района на 2024-2026 годы" от 27 декабря 2023 года № 13-19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Талшыкского сельского округа Акжарского района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244 800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32 458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1 053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–211 289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245 509,8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расходы бюджета сельского округа за счет свободных остатков бюджетных средств, сложившихся на начало финансового года.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определяется решением акима Талшыкского сельского округа Акжарского района Северо-Казахстанской области "О реализации решения Акжарского районного маслихата "Об утверждении бюджета Талшыкского сельского округа Акжарского района на 2024-2026 годы".";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 № 18-12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13-19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245 509,8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 № 18-12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13-19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свободных остатков бюджетных средств на 2024 год, сложившихся на начало финансового года неиспользованных (недоиспользованных) в 2023 году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