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e67e" w14:textId="f21e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2023 года № 14-15 "Об утверждении бюджета Чистопольского сельского округа района имени Габита Мусрепова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21 февраля 2024 года № 16-5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29 декабря 2023 года № 14-15 "Об утверждении бюджета Чистопольского сельского округа района имени Габита Мусрепова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Чистопольского сельского округа района имени Габита Мусрепова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91 116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18 072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72 344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93 505,1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- 2 389,1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2 389,1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2 389,1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 2024 года № 15-6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Чистопольского сельского округа 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