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bf3f" w14:textId="3d6b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2023 года № 14-1 "Об утверждении бюджета Андреевского сельского округа района имени Габита Мусрепова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имени Габита Мусрепова районного маслихата Северо-Казахстанской области от 28 марта 2024 года № 16-7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2023 года № 14-1 "Об утверждении бюджета Андреевского сельского округа района имени Габита Мусрепова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Андреевского сельского округа района имени Габита Мусрепова на 2024-2026 годы согласно приложениям 1, 2 и 3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189 298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10 724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178 305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190 451,1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- 1 153,1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1 153,1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1 153,1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марта 2024 года № 16-7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Андреевского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