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378f" w14:textId="5c13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2023 года № 14-2 "Об утверждении бюджета Бирликского сельского округа района имени Габита Мусрепова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28 марта 2024 года № 16-8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29 декабря 2023 года № 14-2 "Об утверждении бюджета Бирликского сельского округа района имени Габита Мусрепова на 2024-2026 годы" от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Бирликского сельского округа района имени Габита Мусрепова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 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67 877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5 585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62 292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68 566,3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- 689,3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689,3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689,3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 2024 года № 16-8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14-2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Бирликского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