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53aa" w14:textId="61c5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2023 года № 14-9 "Об утверждении бюджета Новоишимского сельского округа района имени Габита Мусрепова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имени Габита Мусрепова районного маслихата Северо-Казахстанской области от 28 марта 2024 года № 16-11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2023 года № 14-9 "Об утверждении бюджета Новоишимского сельского округа района имени Габита Мусрепова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Новоишимского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583 490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188 405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369 885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587 621,3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-4 131,3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4 131,3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4 131,3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 2024 года № 16-11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Новоишимского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