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4cbf" w14:textId="ef24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сроком на 49 лет на земельный участок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района имени Габита Мусрепова Северо-Казахстанской области от 17 апреля 2024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публичный сервитут на земельный участок сроком на 49 лет общей площадью 0,585 гектаров без изъятия земельных участков, расположенный по адресу: Северо-Казахстанская область, район имени Габита Мусрепова, Ломоносовский сельский округ, село Ставрополка, для обслуживания системы водонапорных сооружений.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Ломоносовского сельского округа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