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bd79" w14:textId="f55b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ограниченного целевого пользования (публичный сервитут) сроком на 49 лет на земельный участок коммунальному государственному учреждению "Отдел архитектуры, строительства, жилищно-коммунального хозяйства, пассажирского транспорта и автомобильных дорог акимата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Ломоносовского сельского округа района имени Габита Мусрепова Северо-Казахстанской области от 17 апреля 2024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Республике Казахстан",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коммунальному государственному учреждению "Отдел архитектуры, строительства, жилищно-коммунального хозяйства, пассажирского транспорта и автомобильных дорог акимата района имени Габита Мусрепова Северо-Казахстанской области" публичный сервитут на земельный участок сроком на 49 лет общей площадью 5,574 гектаров без изъятия земельных участков, расположенный по адресу: Северо-Казахстанская область, район имени Габита Мусрепова, Ломоносовский сельский округ, для водовода.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Ломоносовского сельского округа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Барсуков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