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8ab" w14:textId="404a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17 января 2023 года № 27/314 "Об утверждении Положения о коммунальном государственном учреждении "Аппарат маслихата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18 января 2024 года № 12/189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17 января 2023 года № 27/314 "Об утверждении Положения о коммунальном государственном учреждении "Аппарат маслихата Есильского района Северо-Казахстанской области"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коммунальном государственном учреждении "Аппарат маслихата Есильского района Северо-Казахстанской области", утвержденным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"Ленина" заменить на слово "Тәуелсіздік".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маслихата Есильского района Северо-Казахстанской области"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Есильского района Северо-Казахстанской области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органов юстиции о внесенном изменении в Положение о коммунальном государственном учреждении "Аппарат маслихата Есильского района Северо-Казахстанской области" в установленном законодательством порядке.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