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b28f" w14:textId="be1b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от 27 декабря 2023 года № 11/174 "Об утверждении бюджета Корнеевского сельского округа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марта 2024 года № 14/210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27 декабря 2023 года № 11/174 "Об утверждении бюджета Корнеевского сельского округа Есильского района Северо-Казахстанской области на 2024-2026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Корнеевского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- 69 553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- 13 344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- 55 970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- 70 960,2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- 1 407,2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- 1 407,2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Корнеевского сельского округа на 2024 год расходы за счет свободных остатков бюджетных средств сложившихся на начало финансового года возврат неиспользованных целевых трансфертов выделенных в 2023 финансовом году из районного бюджета в сумме 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Корнеевского сельского округа расходы за счет свободных остатков бюджетных средств, сложившихся на начало финансового года, согласно приложению 4.";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Корнеевского сельского округа Есильского района Северо-Казахстанской области на 2024 год объемы целевых трансфертов выделенных из областного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снега из населенных пунктов Есильского района.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2024-2026 годы.";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11/174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2024 года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