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59db" w14:textId="cd65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2023 года № 11/176 "Об утверждении бюджета Петровского сельского округа Есильского района Северо-Казахстанской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 марта 2024 года № 14/212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Петровского сельского округа Есильского района Северо-Казахстанской области на 2024-2026 годы" от 30 декабря 2023 года № 11/176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Петровского сельского округа Есильского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- 26 295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- 5 873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- 20 292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- 31 142,7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- 4 847,7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- 4 847,7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- 4 847,7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Петровского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11/176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Есильского района Северо-Казахстанской области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продаж от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марта 2024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11/176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финансового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