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a0be3" w14:textId="1ba0b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Жамбылского района Северо-Казахстанской области от 28 декабря 2023 года № 12/13 "Об утверждении бюджета Троицкого сельского округа Жамбылского района Северо-Казахстанской области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4 мая 2024 года № 18/2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"Об утверждении бюджета Троицкого сельского округа Жамбылского района Северо-Казахстанской области на 2024-2026 годы" от 28 декабря 2023 года № 12/13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Троицкого сельского округа Жамбылского района Северо-Казахстанской области на 2024-2026 годы согласно приложениям 1, 2, 3 к настоящему решению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102 140,1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5 578,1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95 562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102 863,8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- 723,7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723,7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723,7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Жамбылского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мая 2024 года № 18/2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 12/13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Троицкого сельского округа Жамбылского района Северо-Казахстанской области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102 140,1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5 578,1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5 041,1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3 016,1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95 562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95 562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102 863,8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