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eb96" w14:textId="5d5e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28 декабря 2023 года № 12/4 "Об утверждении бюджета Казанского сельского округа Жамбылского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27 марта 2024 года № 16/8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Казанского сельского округа Жамбылского района Северо-Казахстанской области на 2024-2026 годы" от 28 декабря 2023 года № 12/4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Казанского сельского округа Жамбылского района Северо-Казахстанской области на 2024-2026 годы согласно приложениям 1, 2,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118 303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111 840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118 413,4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текущий ремонт разводящих сетей водопровода в селе Казанка Жамбылского района Северо-Казахстанской области.";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расходы бюджета сельского округа за счет свободных остатков бюджетных средств, сложившихся на 1 января 2024 года и возврата целевых трансфертов из районного бюджета неиспользованных (недоиспользованных) в 2023 году,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№12/4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Жамбылского района Северо-Казахстанской области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12/4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2024 год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</w:tbl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