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0ce9" w14:textId="4cc0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28 декабря 2023 года № 12/5 "Об утверждении бюджета Кайранкольского сельского округа Жамбылского района Северо-Казахстанской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27 марта 2024 года № 16/9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Кайранкольского сельского округа Жамбылского района Северо-Казахстанской области на 2024-2026 годы" от 28 декабря 2023 года № 12/5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Кайранкольского сельского округа Жамбылского района Северо-Казахстанской области на 2024-2026 годы согласно приложениям 1, 2,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129 921,1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119 582,1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133 508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- 3 586,9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3 586,9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3 586,9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7 исключить;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4), 5) следующего содержания: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вывоз снега из населенных пунктов Кайранкольского сельского округа Жамбылского района Северо-Казахстанской области;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средний ремонт внутрипоселковых дорог в селе Кайранколь Жамбылского района Северо-Казахстанской области.";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5), 6) следующего содержания: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 капитальные расходы;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средний ремонт внутрипоселковых дорог в селе Кайранколь Жамбылского района Северо-Казахстанской области.";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Предусмотреть расходы бюджета сельского округа за счет свободных остатков бюджетных средств, сложившихся на 1 января 2024 года и возврата целевых трансфертов из районного бюджета неиспользованных (недоиспользованных) в 2023 году, согласно приложению 4 к настоящему решению.";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 № 16/9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12/5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Кайранкольского сельского округа Жамбылского района Северо-Казахстанской области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129 921,1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119 582,1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119 582,1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 № 16/9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12/5</w:t>
            </w:r>
          </w:p>
        </w:tc>
      </w:tr>
    </w:tbl>
    <w:bookmarkStart w:name="z6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2024 год за счет свободных остатков бюджетных средств, сложившихся на 1 января 2024 года и возврата неиспользованных (недоиспользованных) в 2023 году целевых трансфертов из районного бюджета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</w:tbl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