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1bc3d" w14:textId="991bc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отходов, тарифов для населения на сбор, транспортировку, сортировку и захоронение твердых бытовых отходов по Жамбылскому району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16 апреля 2024 года № 17/2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подпунктоми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365 Экологического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экологии, геологии и природных ресурсов Республики Казахстан от 1 сентября 2021 года № 347 "Об утверждении Типовых правил расчета норм образования и накопления коммунальных отходов",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экологии, геологии и природных ресурсов Республики Казахстан от 14 сентября 2021 года № 377 "Об утверждении Методики расчета тарифа для населения на сбор, транспортировку, сортировку и захоронение твердых бытовых отходов", маслихат Жамбылского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нормы образования и накопления коммунальных отходов по Жамбылскому району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тарифы для населения на сбор, транспортировку, сортировку и захоронение твердых бытовых отходов по Жамбылскому району Северо-Казахстанской области согласно приложению 2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Жамбылского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апреля 2024 года № 17/2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Жамбылскому району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накопления коммунальных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норма накопления коммунальных отходов, м3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 и неблагоустроенные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Общежития, интернаты, детские дома, дома престарелых и другие подобные объекты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санатории, дома отдыха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 и другие дошкольные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банки, отделения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Поликлиники, медицинские центры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прочие лечебно-профилактические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прочие увеселительные заведения и учреждения общественного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концертные залы, ночные клубы, казино, залы игровых автоматов, интернет-кафе, компьютерные клубы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Музеи, выставки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промышленно-товарные магазины, смешанные магазины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на улице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торгового места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промышленных, продовольственных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быта: обслуживание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Вокзалы, автовокзалы, аэропорты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Пляжи, уличные сметы с дорог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АЗС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Гаражные кооперативы, гаражи, паркинги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гараж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Прачечные, химчистки, ремонт бытовой техники, швейные ателье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Мастерские, ювелирные, по ремонту обуви,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ремонт и услуги (изготовление ключей и т.д.)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Юридические, организующие массовые мероприятия на территории города, парковые отходы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участников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Садоводческие кооперативы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апреля 2024 года № 17/2</w:t>
            </w:r>
          </w:p>
        </w:tc>
      </w:tr>
    </w:tbl>
    <w:bookmarkStart w:name="z2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для населения сбор, транспортировку, сортировку и захоронение твердых бытовых отходов по Жамбылскому району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и транспортировка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Сортировка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(без налога на добавленную стоимость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одного человека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