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993" w14:textId="394d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27 декабря 2023 года № 11/1 "Об утверждении районного бюджета Жамбылского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апреля 2024 года № 17/6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районного бюджета Жамбылского района Северо-Казахстанской области на 2024-2026 годы" от 27 декабря 2023 года № 11/1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Жамбылского района Северо-Казахстанской области на 2024-2026 годы согласно приложениям 1, 2,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4 951 913,9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1 025 978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3 891 310,9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4 980 040,4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96 313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129 220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32 907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-124 439,5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124 439,5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129 220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32 907,4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28 126,9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приобретение горюче-смазочного материала для противопаводковых мероприятий.";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Жамбылского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№ 17/6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4 951 913,9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3 891 310,9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3 891 297,6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3 891 297,6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4 980 040,4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-124 439,5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