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9394" w14:textId="c019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2023 года № 8/23 "Об утверждении бюджета Рощинского сельского округа Кызылжарского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20 февраля 2024 года № 9/24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Рощинского сельского округа Кызылжарского района на 2024-2026 годы" от 29 декабря 2023 года № 8/23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Рощинского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255 494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15 838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239 656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255 836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342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 № 9/24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8/23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