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cee7" w14:textId="19ac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Асановского сельского округа Кызылжарского района Северо-Казахстанской области от 23 октября 2023 года № 42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Асановского сельского округа Кызылжарского района Северо-Казахстанской области от 11 января 2024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Кызылжарского района от 21 декабря 2023 года № 01-11/200,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улице Ерлік села Плоское Асановского сельского округа Кызылжарского района Северо-Казахстанской области, в связи с проведением комплекса ветеринарных мероприятий по ликвидации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Асановского сельского округа Кызылжарского района Северо-Казахстанской области от 23 октября 2023 года № 42 "Об установлении ограничительных мероприятий" (зарегистрировано в Реестре государственной регистрации нормативных правовых актов за № 187493).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Асановского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