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5ce76" w14:textId="e75ce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29 декабря 2023 года № 11-7 "Об утверждении бюджета Возвышенского сельского округа района Магжана Жумабаева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11 июня 2024 года № 15-8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Возвышенского сельского округа района Магжана Жумабаева на 2024-2026 годы" от 29 декабря 2023 года № 11-7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Возвышенского сельского округа района Магжана Жумабаева на 2024-2026 годы согласно приложениям 1, 2 и 3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165 059,7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16 818,0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148 111,7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167 032,4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-1 972,7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1 972,7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1 972,7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2024 года № 15-8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11-7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Возвышенского сельского округа района Магжана Жумабаева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165 059,7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148 111,7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148 111,7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148 111,7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167 032,4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