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b835" w14:textId="241b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29 декабря 2023 года № 11-11 "Об утверждении бюджета сельского округа Магжан района Магжана Жумабаева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февраля 2024 года № 12-14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Магжан района Магжана Жумабаева на 2024-2026 годы" от 29 декабря 2023 года № 11-11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Магжан района Магжана Жумабаева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 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64 770,2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1 912,0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62 778,2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65 299,3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529,1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529,1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в бюджете сельского округа Магжан расходы за счет свободных остатков бюджетных средств, сложившихся по состоянию на 1 января 2024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председателя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11-11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Магжан района Магжана Жумабаева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11-11</w:t>
            </w:r>
          </w:p>
        </w:tc>
      </w:tr>
    </w:tbl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Магжан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