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0a82" w14:textId="9e40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29 декабря 2023 года № 11-13 "Об утверждении бюджета сельского округа Ноғайбай би района Магжана Жумабаева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февраля 2024 года № 12-16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Ноғайбай би района Магжана Жумабаева на 2024-2026 годы" от 29 декабря 2023 года № 11-13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Ноғайбай би района Магжана Жумабаева на 2024-2026 годы согласно приложениям 1, 2 и 3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234 005,7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5 663,0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227 862,7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238 421,8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-4 416,1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4 416,1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4 416,1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сельского округа Ноғайбай би на 2024 год поступление текущих трансфертов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обеспечении санитарии населенных пунктов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населенных пунктов сельского округа.";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 в бюджете сельского округа Ноғайбай би расходы за счет свободных остатков бюджетных средств, сложившихся по состоянию на 1 января 2024 года согласно приложению 4.";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11-13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2024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11-13</w:t>
            </w:r>
          </w:p>
        </w:tc>
      </w:tr>
    </w:tbl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Ноғайбай би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районного бюджета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