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e3c9" w14:textId="093e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11-16 "Об утверждении бюджета Узынкольского сельского округа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2024-2026 годы" от 29 декабря 2023 года № 11-16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Узынкольского сельского округа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44 605,1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40 480,1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44 999,2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394,1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Узынкольского сельского округа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Узынкольского сельского округа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