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49e1" w14:textId="c404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для населения на сбор, транспортировку, сортировку и захоронение твердых бытовых отходов по району Магжана Жумабаева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24 мая 2024 года № 14-22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 сентября 2021 года № 347 "Об утверждении Типовых правил расчета норм образования и накопления коммунальных отходов" (зарегистрирован в Реестре государственной регистрации нормативных правовых актов за № 24212),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14 сентября 2021 года № 377 "Об утверждении Методики расчета тарифа для населения на сбор, транспортировку, сортировку и захоронение твердых бытовых отходов" (зарегистрирован в Реестре государственной регистрации нормативных правовых актов за № 24382)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району Магжана Жумабаева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для населения на сбор, транспортировку, сортировку и захоронение твердых бытовых отходов по району Магжана Жумабаева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2024 года № 14-22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району Магжана Жумабаева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 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на улице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Пляжи, уличные сметы 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Мастерские,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города, парковые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2024 года № 14-22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сбор, транспортировку, сортировку и захоронение твердых бытовых отходов по району Магжана Жумабаева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транспортировка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(без налога на добавленную стоимость тенге в месяц)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