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c1958" w14:textId="85c195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Мамлютского района Северо-Казахстанской области от 29 декабря 2023 года № 18/2 "Об утверждении бюджета города Мамлютка Мамлютского района Северо-Казахстанской области на 2024-2026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Мамлютского района Северо-Казахстанской области от 29 апреля 2024 года № 25/5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Маслихат Мамлютского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Мамлютского района Северо-Казахстанской области "Об утверждении бюджета города Мамлютка Мамлютского района Северо-Казахстанской области на 2024-2026годы" от29 декабря 2023 года №18/2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города Мамлютка Мамлютского районаСеверо-Казахстанской области на 2024-2026 годысогласно приложениям 1, 2 и 3 соответственно к настоящему решению, в том числе на 2024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–343066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82471 тысячи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2782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257813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–358654,1тысяч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0 тысяч тенге: 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- 15588,1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6)финансирование дефицита (использование профицита) бюджета – 15588,1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тысячи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15588,1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Учесть в бюджете объҰмы целевых текущих трансфертов передаваемых из вышестоящего бюджета в бюджет города Мамлютка на 2024 год в сумме – 257813,0 тысяч тенге.".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2024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маслихата Мамлютского района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Каримова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апреля 2024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25/5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18/2</w:t>
            </w:r>
          </w:p>
        </w:tc>
      </w:tr>
    </w:tbl>
    <w:bookmarkStart w:name="z42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Мамлютка Мамлютского района Северо-Казахстанской области на 2024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343066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82471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46839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46839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34618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30079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 земельными участками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257813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257813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257813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358654,1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55645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55645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55645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54645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164573,6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164573,6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164573,6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22824,2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140599,4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138189,7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138189,7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138189,7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 , поселках, сельских округах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21454,8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116734,9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245,8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245,8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245,8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245,8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-15588,1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 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15588,1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15588,1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15588,1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15588,1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