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a454" w14:textId="b37a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2023 года № 110/9 "Об утверждении бюджета Алаботинского сельского округа Тайыншинского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19 апреля 2024 года № 154/13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29 декабря 2023 года № 110/9 "Об утверждении бюджета Алаботинского сельского округа Тайыншинского района Северо-Казахстанской области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Алаботинского сельского округа Тайыншинского района Северо-Казахстанской области на 2024-2026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27 512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27 858,2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Алаботинского сельского округа на 2024 год, за счет свободных остатков бюджетных средств, сложившихся на 1 января 2024 года и возврат неиспользованных (недоиспользованных) в 2023 году целевых трансфертов из районного бюджета,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154/13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110/9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154/13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110/9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2024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