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fdf2" w14:textId="3cbf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2023 года № 122/9 "Об утверждении бюджета Тихоокеанского сельского округа Тайыншинского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19 апреля 2024 года № 160/13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Тихоокеанского сельского округа Тайыншинского района Северо-Казахстанской области на 2024-2026 годы" от 29 декабря 2023 года № 122/9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Тихоокеанского сельского округа Тайыншинского района Северо-Казахстанской области на 2024-2026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46442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47944,1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1502,1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Тихоокеанского сельского округа на 2024 год расходы за счет свободных остатков бюджетных средств, сложившихся на начало финансового года,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160/13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№122/9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160/13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№122/9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