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ecda" w14:textId="32fe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29 декабря 2023 года № 10/7 "Об утверждении бюджета Докучаевского сельского округа Тимирязевского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февраля 2024 года № 12/6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Докучаевского сельского округа Тимирязевского района на 2024-2026 годы" от 29 декабря 2023 года № 10/7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Докучаевского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39 486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13 292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40 348,5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862,5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862,5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 согласно приложению 4 к настоящему решению.";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№10/7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12/6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10/7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Докучаевского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