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98641" w14:textId="a4986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Тимирязевского районного маслихата от 29 декабря 2023 года № 10/9 "Об утверждении бюджета Интернационального сельского округа Тимирязевского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27 февраля 2024 года № 12/8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бюджета Интернационального сельского округа Тимирязевского района на 2024-2026 годы" от 29 декабря 2023 года № 10/9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Интернационального сельского округа Тимирязевского района на 2024-2026 годы согласно приложениям 1, 2 и 3 соответственно к настоящему решению,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45 703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5 572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1 299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38 832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47 035,5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- 1 332,5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1 332,5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1 332,5 тысяч тенге.";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Предусмотреть расходы бюджета сельского округа за счет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в 2023 году согласно приложению 4 к настоящему решению.";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2023 года № 10/9 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Интернационального сельского округа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основных капиталов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10/9</w:t>
            </w:r>
          </w:p>
        </w:tc>
      </w:tr>
    </w:tbl>
    <w:bookmarkStart w:name="z4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Интернационального сельского округа за счет свободных остатков бюджетных средств, сложившихся на начало финансового года и возврат целевых трансфертов вышестоящих бюджетов, неиспользованных в 2023 году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