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3aef" w14:textId="f5e3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29 декабря 2023 года № 10/10 "Об утверждении бюджета Комсомольского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Комсомольского сельского округа Тимирязевского района на 2024-2026 годы" от 29 декабря 2023 года № 10/10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Комсомольского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30 780,7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- 1179,7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1179,7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1179,7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 согласно приложению 4 к настоящему решению.";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10/10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Комсомольского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2023 году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