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5a64e7" w14:textId="65a64e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маслихата Тимирязевского района от 29 декабря 2023 года № 10/11 "Об утверждении бюджета Куртайского сельского округа Тимирязевского района на 2024-2026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Тимирязевского районного маслихата Северо-Казахстанской области от 27 февраля 2024 года № 12/10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Тимирязевский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Тимирязевского районного маслихата "Об утверждении бюджета Куртайского сельского округа Тимирязевского района на 2024-2026 годы" от 29 декабря 2023 года № 10/11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Куртайского сельского округа Тимирязевского района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1, 2 и 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 к настоящему решению, в том числе на 2024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153 082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–7 549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145 533 тысячи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156 500,9 тысячи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тысяч тенге; 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0 тысяч тенге; 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- 3 418,9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3 418,9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3 418,9 тысяч тенге.";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4-1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"4-1. Предусмотреть расходы бюджета сельского округа за счет свободных остатков бюджетных средств, сложившихся на начало финансового года и возврат целевых трансфертов из вышестоящих бюджетов, неиспользованных (недоиспользованных) в 2023 году согласно приложения 4 к настоящему решению.";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Учесть, что в бюджете сельского округа поступление целевых трансфертов из вышестоящих бюджетов на 2024 год в сумме 125 721 тысяча тенге.";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приложением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2024 года.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Асанова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февраля 2024 года № 12/10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2023 года № 10/11</w:t>
            </w:r>
          </w:p>
        </w:tc>
      </w:tr>
    </w:tbl>
    <w:bookmarkStart w:name="z39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Куртайского сельского округа на 2024 год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153 082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145 533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145 533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145 533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156 500,9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18 768,7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18 768,7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Блогоустройство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111 784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111 784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cельских населенных пунктах в рамках проекта "Ауыл 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111 784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-3418,9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3418,9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февраля 2024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2023 года № 10/11</w:t>
            </w:r>
          </w:p>
        </w:tc>
      </w:tr>
    </w:tbl>
    <w:bookmarkStart w:name="z47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бюджета Куртайского сельского округа за счет свободных остатков бюджетных средств, сложившихся на начало финансового года и возврат целевых трансфертов вышестоящих бюджетов, неиспользованных в 2023 году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Организаия водоснабжения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