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62d47" w14:textId="3d62d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Северо-Казахстанской области от 29 декабря 2023 года № 13/14 "Об утверждении бюджета Городецкого сельского округа района Шал акына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4 марта 2024 года № 15/6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от 29 декабря 2023 года № 13/14 "Об утверждении бюджета Городецкого сельского округа района Шал акына на 2024-2026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Городецкого сельского округа района Шал акына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1, 2,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28 485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6 568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21 917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29 940,7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-1 455,7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1 455,7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1 455,7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Шал акына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Жангужинов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2024 года № 15/6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13/14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Городецкого сельского округа района Шал акына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-1 455,7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