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02ac0" w14:textId="aa02a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29 декабря 2023 года № 13/16 "Об утверждении бюджета Новопокровского сельского округа района Шал акына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4 марта 2024 года № 15/8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от 29 декабря 2023 года № 13/16 "Об утверждении бюджета Новопокровского сельского округа района Шал акына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Новопокровского сельского округа района Шал акына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1, 2,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136 116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4 425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131 691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137 409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- 1 293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1 293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1 293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Шал акына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2024 года № 15/8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13/16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района Шал акына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государтсвенного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