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1727" w14:textId="3ba1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29 декабря 2023 года № 13/10 "Об утверждении бюджета города Сергеевки района Шал акына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6 мая 2024 года № 17/3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от 29 декабря 2023 года № 13/10 "Об утверждении бюджета города Сергеевки района Шал акына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Сергеевки района Шал акына на 2024-2026 годы согласно приложениям 1, 2,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846 201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145 134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701 067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847 404,6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- 1 203,6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1 203,6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1 203,6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2024 года № 17/3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13/10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Сергеевки района Шал акына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847 404,6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581 938,4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581 938,4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581 938,4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