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7b21" w14:textId="0897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29 декабря 2023 года № 13/18 "Об утверждении бюджета Семипольского сельского округа района Шал акына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4 марта 2024 года № 15/10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29 декабря 2023 года № 13/18 "Об утверждении бюджета Семипольского сельского округа района Шал акына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Семипольского сельского округа района Шал акына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132 100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127 980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134 877,9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- 2 777,9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2 777,9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2 777,9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 № 15/10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13/18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127 980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